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BE2EE1" w:rsidRDefault="000B1F80" w:rsidP="00E476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BE2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BE2EE1" w:rsidRDefault="00595B53" w:rsidP="00E476A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(відповідно до пункту 4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D62EB7" w:rsidRPr="00D62EB7" w:rsidRDefault="000B1F80" w:rsidP="004834D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lang w:eastAsia="ru-RU"/>
        </w:rPr>
      </w:pPr>
      <w:r w:rsidRPr="00D62E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 w:rsidR="00D62E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62EB7" w:rsidRPr="00D62EB7">
        <w:rPr>
          <w:rFonts w:ascii="Times New Roman" w:hAnsi="Times New Roman"/>
          <w:color w:val="000000" w:themeColor="text1"/>
          <w:lang w:eastAsia="ru-RU"/>
        </w:rPr>
        <w:t>Головне управління статистики у Черкаській області, вул. Остафія Дашковича, буд. 39, Черкаська область, м. Черкаси, 18001, код за ЄДРПОУ 02357999, категорія замовника – орган державної влади.</w:t>
      </w:r>
    </w:p>
    <w:p w:rsidR="009F610E" w:rsidRPr="00D62EB7" w:rsidRDefault="000B1F80" w:rsidP="00D62EB7">
      <w:pPr>
        <w:pStyle w:val="a7"/>
        <w:spacing w:before="0" w:beforeAutospacing="0" w:after="0" w:afterAutospacing="0"/>
        <w:jc w:val="both"/>
        <w:rPr>
          <w:color w:val="000000"/>
        </w:rPr>
      </w:pPr>
      <w:r w:rsidRPr="00EB027E">
        <w:rPr>
          <w:b/>
          <w:color w:val="000000" w:themeColor="text1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DF7B75">
        <w:rPr>
          <w:b/>
          <w:color w:val="000000" w:themeColor="text1"/>
          <w:lang w:eastAsia="ru-RU"/>
        </w:rPr>
        <w:t xml:space="preserve">Лот №1 </w:t>
      </w:r>
      <w:r w:rsidR="00DF7B75" w:rsidRPr="00DF7B75">
        <w:rPr>
          <w:color w:val="000000" w:themeColor="text1"/>
          <w:lang w:eastAsia="ru-RU"/>
        </w:rPr>
        <w:t>на потреби в приміщеннях ГУС у Че</w:t>
      </w:r>
      <w:r w:rsidR="000F195C">
        <w:rPr>
          <w:color w:val="000000" w:themeColor="text1"/>
          <w:lang w:eastAsia="ru-RU"/>
        </w:rPr>
        <w:t>р</w:t>
      </w:r>
      <w:r w:rsidR="00DF7B75" w:rsidRPr="00DF7B75">
        <w:rPr>
          <w:color w:val="000000" w:themeColor="text1"/>
          <w:lang w:eastAsia="ru-RU"/>
        </w:rPr>
        <w:t>каській області</w:t>
      </w:r>
      <w:r w:rsidR="00DF7B75">
        <w:rPr>
          <w:b/>
          <w:color w:val="000000" w:themeColor="text1"/>
          <w:lang w:eastAsia="ru-RU"/>
        </w:rPr>
        <w:t xml:space="preserve"> </w:t>
      </w:r>
      <w:r w:rsidR="000F195C">
        <w:t>за кодом</w:t>
      </w:r>
      <w:r w:rsidR="00B00965">
        <w:t xml:space="preserve"> ДК 021:2015 – 09320000-8</w:t>
      </w:r>
      <w:r w:rsidR="00C16B7D" w:rsidRPr="00EB027E">
        <w:rPr>
          <w:color w:val="000000"/>
        </w:rPr>
        <w:t xml:space="preserve"> - </w:t>
      </w:r>
      <w:r w:rsidR="00B00965">
        <w:t>Пара, гаряча вода та пов’язана продукція (теплова енергія)</w:t>
      </w:r>
      <w:r w:rsidR="00DF7B75">
        <w:t xml:space="preserve">, </w:t>
      </w:r>
      <w:r w:rsidR="00DF7B75" w:rsidRPr="00DF7B75">
        <w:rPr>
          <w:b/>
        </w:rPr>
        <w:t>ЛОТ №2</w:t>
      </w:r>
      <w:r w:rsidR="00DF7B75">
        <w:t xml:space="preserve"> Орендарі </w:t>
      </w:r>
      <w:r w:rsidR="000F195C">
        <w:t>за кодом</w:t>
      </w:r>
      <w:r w:rsidR="00DF7B75">
        <w:t xml:space="preserve"> ДК 021:2015 – 09320000-8</w:t>
      </w:r>
      <w:r w:rsidR="00DF7B75" w:rsidRPr="00EB027E">
        <w:rPr>
          <w:color w:val="000000"/>
        </w:rPr>
        <w:t xml:space="preserve"> - </w:t>
      </w:r>
      <w:r w:rsidR="00DF7B75">
        <w:t>Пара, гаряча вода та пов’язана продукція (теплова енергія).</w:t>
      </w:r>
    </w:p>
    <w:p w:rsidR="00D62EB7" w:rsidRDefault="000B1F80" w:rsidP="00D62EB7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rFonts w:ascii="Arial" w:eastAsia="Times New Roman" w:hAnsi="Arial" w:cs="Arial"/>
          <w:color w:val="6D6D6D"/>
          <w:sz w:val="21"/>
          <w:szCs w:val="21"/>
        </w:rPr>
      </w:pPr>
      <w:r w:rsidRPr="00D62E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Ідентифікатор </w:t>
      </w:r>
      <w:r w:rsidR="00B00965" w:rsidRPr="00D62E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плану</w:t>
      </w:r>
      <w:r w:rsidRPr="00D62E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D62EB7" w:rsidRPr="00D62EB7">
        <w:rPr>
          <w:rFonts w:ascii="Arial" w:hAnsi="Arial" w:cs="Arial"/>
          <w:color w:val="000000"/>
          <w:sz w:val="21"/>
          <w:szCs w:val="21"/>
          <w:shd w:val="clear" w:color="auto" w:fill="FDFEFD"/>
        </w:rPr>
        <w:tab/>
      </w:r>
      <w:hyperlink r:id="rId5" w:tgtFrame="_blank" w:tooltip="Оголошення на порталі Уповноваженого органу" w:history="1">
        <w:r w:rsidR="00D62EB7" w:rsidRPr="00D62EB7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</w:rPr>
          <w:t>UA-2022-04-19-000233-b</w:t>
        </w:r>
      </w:hyperlink>
    </w:p>
    <w:p w:rsidR="00B12373" w:rsidRPr="00D62EB7" w:rsidRDefault="00595B53" w:rsidP="00D62EB7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rFonts w:ascii="Arial" w:eastAsia="Times New Roman" w:hAnsi="Arial" w:cs="Arial"/>
          <w:color w:val="6D6D6D"/>
          <w:sz w:val="21"/>
          <w:szCs w:val="21"/>
        </w:rPr>
      </w:pPr>
      <w:r w:rsidRPr="00D62E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62E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610E" w:rsidRPr="00D62E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D62E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482B" w:rsidRPr="00D62E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 відповідають базовим тех</w:t>
      </w:r>
      <w:r w:rsidR="00F76DEB" w:rsidRPr="00D62E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нічним вимогам до таких товарів</w:t>
      </w:r>
      <w:r w:rsidR="00083B42" w:rsidRPr="00D62E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8920DD" w:rsidRPr="00D62E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4751E" w:rsidRPr="000F195C" w:rsidRDefault="00C819C9" w:rsidP="000F195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Обґрунтування </w:t>
      </w:r>
      <w:r w:rsidR="00B12373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розміру бюджетного призначення</w:t>
      </w:r>
      <w:r w:rsidR="00E33FD8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9F610E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розмір бюджетного призначення</w:t>
      </w:r>
      <w:r w:rsidR="00772C36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визначений </w:t>
      </w:r>
      <w:r w:rsidR="0038019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відповідно до розрахунку до 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кошторису на 202</w:t>
      </w:r>
      <w:r w:rsidR="000E675A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рік</w:t>
      </w:r>
      <w:r w:rsidR="00772C36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0D4E09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становить </w:t>
      </w:r>
      <w:r w:rsidR="00DF7B75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979 735,62</w:t>
      </w:r>
      <w:r w:rsidR="00C16B7D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93611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грн</w:t>
      </w:r>
      <w:r w:rsidR="00F4751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D4E4A" w:rsidRPr="000F195C" w:rsidRDefault="00DD4E4A" w:rsidP="00783A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195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Очікувана вартість предмета закупівлі: </w:t>
      </w:r>
      <w:r w:rsidR="00DF7B75" w:rsidRPr="000F195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979 735,62</w:t>
      </w:r>
      <w:r w:rsidR="00921004" w:rsidRPr="000F195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0E675A" w:rsidRPr="000F19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грн </w:t>
      </w:r>
      <w:r w:rsidRPr="000F19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 ПДВ.</w:t>
      </w:r>
    </w:p>
    <w:p w:rsidR="00E476A9" w:rsidRPr="00EB027E" w:rsidRDefault="00B6060F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</w:t>
      </w:r>
      <w:r w:rsidR="00B12373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B00965" w:rsidRPr="00B00965" w:rsidRDefault="00B00965" w:rsidP="00B0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965">
        <w:rPr>
          <w:rFonts w:ascii="Times New Roman" w:hAnsi="Times New Roman" w:cs="Times New Roman"/>
          <w:sz w:val="24"/>
          <w:szCs w:val="24"/>
        </w:rPr>
        <w:t>ОВрег</w:t>
      </w:r>
      <w:proofErr w:type="spellEnd"/>
      <w:r w:rsidRPr="00B00965">
        <w:rPr>
          <w:rFonts w:ascii="Times New Roman" w:hAnsi="Times New Roman" w:cs="Times New Roman"/>
          <w:sz w:val="24"/>
          <w:szCs w:val="24"/>
        </w:rPr>
        <w:t xml:space="preserve"> = V × </w:t>
      </w:r>
      <w:proofErr w:type="spellStart"/>
      <w:r w:rsidRPr="00B00965">
        <w:rPr>
          <w:rFonts w:ascii="Times New Roman" w:hAnsi="Times New Roman" w:cs="Times New Roman"/>
          <w:sz w:val="24"/>
          <w:szCs w:val="24"/>
        </w:rPr>
        <w:t>Цтар</w:t>
      </w:r>
      <w:proofErr w:type="spellEnd"/>
      <w:r w:rsidRPr="00B009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0965" w:rsidRPr="00B00965" w:rsidRDefault="00B00965" w:rsidP="00B0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965">
        <w:rPr>
          <w:rFonts w:ascii="Times New Roman" w:hAnsi="Times New Roman" w:cs="Times New Roman"/>
          <w:sz w:val="24"/>
          <w:szCs w:val="24"/>
        </w:rPr>
        <w:t xml:space="preserve">де: </w:t>
      </w:r>
      <w:proofErr w:type="spellStart"/>
      <w:r w:rsidRPr="00B00965">
        <w:rPr>
          <w:rFonts w:ascii="Times New Roman" w:hAnsi="Times New Roman" w:cs="Times New Roman"/>
          <w:sz w:val="24"/>
          <w:szCs w:val="24"/>
        </w:rPr>
        <w:t>ОВрег</w:t>
      </w:r>
      <w:proofErr w:type="spellEnd"/>
      <w:r w:rsidRPr="00B00965">
        <w:rPr>
          <w:rFonts w:ascii="Times New Roman" w:hAnsi="Times New Roman" w:cs="Times New Roman"/>
          <w:sz w:val="24"/>
          <w:szCs w:val="24"/>
        </w:rPr>
        <w:t xml:space="preserve"> – очікувана вартість закупівлі товарів/послуг, щодо яких проводиться державне регулювання цін і тарифів; </w:t>
      </w:r>
    </w:p>
    <w:p w:rsidR="00B00965" w:rsidRPr="00B00965" w:rsidRDefault="00B00965" w:rsidP="00B0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965">
        <w:rPr>
          <w:rFonts w:ascii="Times New Roman" w:hAnsi="Times New Roman" w:cs="Times New Roman"/>
          <w:sz w:val="24"/>
          <w:szCs w:val="24"/>
        </w:rPr>
        <w:t xml:space="preserve">V – кількість (обсяг) товару/послуги, що закуповується; </w:t>
      </w:r>
    </w:p>
    <w:p w:rsidR="00B00965" w:rsidRPr="00B00965" w:rsidRDefault="00B00965" w:rsidP="00B0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965">
        <w:rPr>
          <w:rFonts w:ascii="Times New Roman" w:hAnsi="Times New Roman" w:cs="Times New Roman"/>
          <w:sz w:val="24"/>
          <w:szCs w:val="24"/>
        </w:rPr>
        <w:t>Цтар</w:t>
      </w:r>
      <w:proofErr w:type="spellEnd"/>
      <w:r w:rsidRPr="00B00965">
        <w:rPr>
          <w:rFonts w:ascii="Times New Roman" w:hAnsi="Times New Roman" w:cs="Times New Roman"/>
          <w:sz w:val="24"/>
          <w:szCs w:val="24"/>
        </w:rPr>
        <w:t xml:space="preserve"> – ціна (тариф) за одиницю товару/послуги, затверджена відповідним </w:t>
      </w:r>
      <w:proofErr w:type="spellStart"/>
      <w:r w:rsidRPr="00B00965">
        <w:rPr>
          <w:rFonts w:ascii="Times New Roman" w:hAnsi="Times New Roman" w:cs="Times New Roman"/>
          <w:sz w:val="24"/>
          <w:szCs w:val="24"/>
        </w:rPr>
        <w:t>нормативноправовим</w:t>
      </w:r>
      <w:proofErr w:type="spellEnd"/>
      <w:r w:rsidRPr="00B00965">
        <w:rPr>
          <w:rFonts w:ascii="Times New Roman" w:hAnsi="Times New Roman" w:cs="Times New Roman"/>
          <w:sz w:val="24"/>
          <w:szCs w:val="24"/>
        </w:rPr>
        <w:t xml:space="preserve"> актом.</w:t>
      </w:r>
    </w:p>
    <w:p w:rsidR="00B00965" w:rsidRPr="00ED68E0" w:rsidRDefault="00ED68E0" w:rsidP="00B0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8E0">
        <w:rPr>
          <w:rFonts w:ascii="Times New Roman" w:hAnsi="Times New Roman" w:cs="Times New Roman"/>
          <w:b/>
          <w:sz w:val="24"/>
          <w:szCs w:val="24"/>
        </w:rPr>
        <w:t>ЛОТ №1</w:t>
      </w:r>
    </w:p>
    <w:p w:rsidR="00ED68E0" w:rsidRDefault="00ED68E0" w:rsidP="00B0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Очікуване споживання з 01.01.2022-31.03.2022рр.:</w:t>
      </w:r>
    </w:p>
    <w:p w:rsidR="000F195C" w:rsidRDefault="00ED68E0" w:rsidP="00B0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Теплова енергія – 300,82 </w:t>
      </w:r>
      <w:proofErr w:type="spellStart"/>
      <w:r>
        <w:rPr>
          <w:rFonts w:ascii="Times New Roman" w:hAnsi="Times New Roman" w:cs="Times New Roman"/>
          <w:sz w:val="24"/>
          <w:szCs w:val="24"/>
        </w:rPr>
        <w:t>Гкал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173D">
        <w:rPr>
          <w:rFonts w:ascii="Times New Roman" w:hAnsi="Times New Roman" w:cs="Times New Roman"/>
          <w:sz w:val="24"/>
          <w:szCs w:val="24"/>
        </w:rPr>
        <w:t>Тариф на момент проведення переговорів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F1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316,83 грн. з ПДВ. </w:t>
      </w:r>
    </w:p>
    <w:p w:rsidR="000F195C" w:rsidRDefault="000F195C" w:rsidP="00B0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Приєднане теплове навантаження на опалення – 0,217 </w:t>
      </w:r>
      <w:proofErr w:type="spellStart"/>
      <w:r>
        <w:rPr>
          <w:rFonts w:ascii="Times New Roman" w:hAnsi="Times New Roman" w:cs="Times New Roman"/>
          <w:sz w:val="24"/>
          <w:szCs w:val="24"/>
        </w:rPr>
        <w:t>Гкал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/год. </w:t>
      </w:r>
      <w:r w:rsidRPr="00CC173D">
        <w:rPr>
          <w:rFonts w:ascii="Times New Roman" w:hAnsi="Times New Roman" w:cs="Times New Roman"/>
          <w:sz w:val="24"/>
          <w:szCs w:val="24"/>
        </w:rPr>
        <w:t>Тариф на момент проведення переговорів</w:t>
      </w:r>
      <w:r>
        <w:rPr>
          <w:rFonts w:ascii="Times New Roman" w:hAnsi="Times New Roman" w:cs="Times New Roman"/>
          <w:sz w:val="24"/>
          <w:szCs w:val="24"/>
        </w:rPr>
        <w:t xml:space="preserve"> – 182 227,96 грн. з ПДВ.</w:t>
      </w:r>
    </w:p>
    <w:p w:rsidR="00ED68E0" w:rsidRDefault="00ED68E0" w:rsidP="00B0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вартість</w:t>
      </w:r>
      <w:r w:rsidR="000F195C">
        <w:rPr>
          <w:rFonts w:ascii="Times New Roman" w:hAnsi="Times New Roman" w:cs="Times New Roman"/>
          <w:sz w:val="24"/>
          <w:szCs w:val="24"/>
        </w:rPr>
        <w:t xml:space="preserve"> становить 815 579,21 грн. з ПДВ (</w:t>
      </w:r>
      <w:r>
        <w:rPr>
          <w:rFonts w:ascii="Times New Roman" w:hAnsi="Times New Roman" w:cs="Times New Roman"/>
          <w:sz w:val="24"/>
          <w:szCs w:val="24"/>
        </w:rPr>
        <w:t>300,82*2</w:t>
      </w:r>
      <w:r w:rsidR="000F1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316,83</w:t>
      </w:r>
      <w:r w:rsidR="000F195C">
        <w:rPr>
          <w:rFonts w:ascii="Times New Roman" w:hAnsi="Times New Roman" w:cs="Times New Roman"/>
          <w:sz w:val="24"/>
          <w:szCs w:val="24"/>
        </w:rPr>
        <w:t>+0,217*182 227,96).</w:t>
      </w:r>
    </w:p>
    <w:p w:rsidR="000F195C" w:rsidRPr="00ED68E0" w:rsidRDefault="000F195C" w:rsidP="000F19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</w:p>
    <w:p w:rsidR="000F195C" w:rsidRDefault="000F195C" w:rsidP="000F19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Очікуване споживання з 01.01.2022-31.03.2022рр.:</w:t>
      </w:r>
    </w:p>
    <w:p w:rsidR="000F195C" w:rsidRDefault="000F195C" w:rsidP="000F19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Теплова енергія – 30,85 </w:t>
      </w:r>
      <w:proofErr w:type="spellStart"/>
      <w:r>
        <w:rPr>
          <w:rFonts w:ascii="Times New Roman" w:hAnsi="Times New Roman" w:cs="Times New Roman"/>
          <w:sz w:val="24"/>
          <w:szCs w:val="24"/>
        </w:rPr>
        <w:t>Гкал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173D">
        <w:rPr>
          <w:rFonts w:ascii="Times New Roman" w:hAnsi="Times New Roman" w:cs="Times New Roman"/>
          <w:sz w:val="24"/>
          <w:szCs w:val="24"/>
        </w:rPr>
        <w:t>Тариф на момент проведення переговорів –</w:t>
      </w:r>
      <w:r>
        <w:rPr>
          <w:rFonts w:ascii="Times New Roman" w:hAnsi="Times New Roman" w:cs="Times New Roman"/>
          <w:sz w:val="24"/>
          <w:szCs w:val="24"/>
        </w:rPr>
        <w:t xml:space="preserve"> 5 071,043 грн. з ПДВ. </w:t>
      </w:r>
    </w:p>
    <w:p w:rsidR="000F195C" w:rsidRDefault="000F195C" w:rsidP="000F19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Приєднане теплове навантаження на опалення – 0,0089 </w:t>
      </w:r>
      <w:proofErr w:type="spellStart"/>
      <w:r>
        <w:rPr>
          <w:rFonts w:ascii="Times New Roman" w:hAnsi="Times New Roman" w:cs="Times New Roman"/>
          <w:sz w:val="24"/>
          <w:szCs w:val="24"/>
        </w:rPr>
        <w:t>Гкал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/год. </w:t>
      </w:r>
      <w:r w:rsidRPr="00CC173D">
        <w:rPr>
          <w:rFonts w:ascii="Times New Roman" w:hAnsi="Times New Roman" w:cs="Times New Roman"/>
          <w:sz w:val="24"/>
          <w:szCs w:val="24"/>
        </w:rPr>
        <w:t>Тариф на момент проведення переговорів</w:t>
      </w:r>
      <w:r>
        <w:rPr>
          <w:rFonts w:ascii="Times New Roman" w:hAnsi="Times New Roman" w:cs="Times New Roman"/>
          <w:sz w:val="24"/>
          <w:szCs w:val="24"/>
        </w:rPr>
        <w:t xml:space="preserve"> – 288 945,06 грн. з ПДВ.</w:t>
      </w:r>
    </w:p>
    <w:p w:rsidR="000F195C" w:rsidRDefault="000F195C" w:rsidP="000F19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вартість становить 164 735,41 грн. з ПДВ (300,82*2316,83+0,217*182 227,96).</w:t>
      </w:r>
    </w:p>
    <w:p w:rsidR="000F195C" w:rsidRPr="00B00965" w:rsidRDefault="000F195C" w:rsidP="00B0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195C" w:rsidRPr="00B00965" w:rsidSect="00E476A9">
      <w:pgSz w:w="11906" w:h="16838"/>
      <w:pgMar w:top="567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74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78774735"/>
    <w:multiLevelType w:val="hybridMultilevel"/>
    <w:tmpl w:val="ADC00F6C"/>
    <w:lvl w:ilvl="0" w:tplc="F7CE4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0B15"/>
    <w:rsid w:val="00035765"/>
    <w:rsid w:val="00083B42"/>
    <w:rsid w:val="000B1F80"/>
    <w:rsid w:val="000C58C4"/>
    <w:rsid w:val="000D0281"/>
    <w:rsid w:val="000D292C"/>
    <w:rsid w:val="000D4E09"/>
    <w:rsid w:val="000E675A"/>
    <w:rsid w:val="000F195C"/>
    <w:rsid w:val="00115DB9"/>
    <w:rsid w:val="001308A4"/>
    <w:rsid w:val="0015274D"/>
    <w:rsid w:val="001E7046"/>
    <w:rsid w:val="001F3234"/>
    <w:rsid w:val="001F3A51"/>
    <w:rsid w:val="00204038"/>
    <w:rsid w:val="00214C14"/>
    <w:rsid w:val="00246C8B"/>
    <w:rsid w:val="002618F1"/>
    <w:rsid w:val="002700FA"/>
    <w:rsid w:val="002A4B98"/>
    <w:rsid w:val="002E4A29"/>
    <w:rsid w:val="002E6FCD"/>
    <w:rsid w:val="002F7D8B"/>
    <w:rsid w:val="00305111"/>
    <w:rsid w:val="00347FC7"/>
    <w:rsid w:val="00370C4C"/>
    <w:rsid w:val="0038019F"/>
    <w:rsid w:val="003920C0"/>
    <w:rsid w:val="003A397B"/>
    <w:rsid w:val="003A5189"/>
    <w:rsid w:val="003E26FC"/>
    <w:rsid w:val="00412FB5"/>
    <w:rsid w:val="00413782"/>
    <w:rsid w:val="00455766"/>
    <w:rsid w:val="004D4894"/>
    <w:rsid w:val="004E5992"/>
    <w:rsid w:val="004F5B26"/>
    <w:rsid w:val="0055304B"/>
    <w:rsid w:val="005621FD"/>
    <w:rsid w:val="00575E3F"/>
    <w:rsid w:val="00595B53"/>
    <w:rsid w:val="00602F64"/>
    <w:rsid w:val="006065A6"/>
    <w:rsid w:val="006124A8"/>
    <w:rsid w:val="0063482B"/>
    <w:rsid w:val="00640AE4"/>
    <w:rsid w:val="00691B46"/>
    <w:rsid w:val="006A1BE5"/>
    <w:rsid w:val="006D6144"/>
    <w:rsid w:val="006E0B50"/>
    <w:rsid w:val="0070478B"/>
    <w:rsid w:val="0071711D"/>
    <w:rsid w:val="00772C36"/>
    <w:rsid w:val="007B14B4"/>
    <w:rsid w:val="008738C8"/>
    <w:rsid w:val="008920DD"/>
    <w:rsid w:val="008A6119"/>
    <w:rsid w:val="008B26F8"/>
    <w:rsid w:val="008D0B93"/>
    <w:rsid w:val="008E158F"/>
    <w:rsid w:val="00921004"/>
    <w:rsid w:val="00967420"/>
    <w:rsid w:val="00976179"/>
    <w:rsid w:val="009C2A02"/>
    <w:rsid w:val="009D5FA6"/>
    <w:rsid w:val="009E2BDF"/>
    <w:rsid w:val="009E6C58"/>
    <w:rsid w:val="009F610E"/>
    <w:rsid w:val="00A21AD8"/>
    <w:rsid w:val="00A30D09"/>
    <w:rsid w:val="00A64FB9"/>
    <w:rsid w:val="00A83726"/>
    <w:rsid w:val="00AB7224"/>
    <w:rsid w:val="00AD6403"/>
    <w:rsid w:val="00AE2958"/>
    <w:rsid w:val="00B00965"/>
    <w:rsid w:val="00B12373"/>
    <w:rsid w:val="00B44B35"/>
    <w:rsid w:val="00B6060F"/>
    <w:rsid w:val="00B8246B"/>
    <w:rsid w:val="00BE2EE1"/>
    <w:rsid w:val="00C04811"/>
    <w:rsid w:val="00C16B7D"/>
    <w:rsid w:val="00C50EBF"/>
    <w:rsid w:val="00C819C9"/>
    <w:rsid w:val="00C84BA1"/>
    <w:rsid w:val="00C93611"/>
    <w:rsid w:val="00CB4A30"/>
    <w:rsid w:val="00CC173D"/>
    <w:rsid w:val="00CC7D6B"/>
    <w:rsid w:val="00D417A2"/>
    <w:rsid w:val="00D62EB7"/>
    <w:rsid w:val="00D758E4"/>
    <w:rsid w:val="00D87149"/>
    <w:rsid w:val="00DC4F23"/>
    <w:rsid w:val="00DD4E4A"/>
    <w:rsid w:val="00DF7B75"/>
    <w:rsid w:val="00E319E3"/>
    <w:rsid w:val="00E33508"/>
    <w:rsid w:val="00E33FD8"/>
    <w:rsid w:val="00E359CA"/>
    <w:rsid w:val="00E476A9"/>
    <w:rsid w:val="00E6553D"/>
    <w:rsid w:val="00E67C93"/>
    <w:rsid w:val="00E83152"/>
    <w:rsid w:val="00EB027E"/>
    <w:rsid w:val="00ED68E0"/>
    <w:rsid w:val="00F14C1B"/>
    <w:rsid w:val="00F4751E"/>
    <w:rsid w:val="00F76DEB"/>
    <w:rsid w:val="00F94398"/>
    <w:rsid w:val="00FB2BBC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CF3D66-6DA8-4B26-82EB-BC04BA50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название табл/рис,AC List 01,заголовок 1.1,EBRD List,Список уровня 2,List Paragraph,CA bullets,Bullet Number,Bullet 1,Use Case List Paragraph,lp1,List Paragraph1,lp11,List Paragraph11,Chapter10,Литература,Number Bullets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aliases w:val="Elenco Normale Знак,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"/>
    <w:link w:val="a3"/>
    <w:uiPriority w:val="34"/>
    <w:qFormat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3">
    <w:name w:val="WW8Num2z3"/>
    <w:rsid w:val="008A6119"/>
    <w:rPr>
      <w:rFonts w:ascii="Symbol" w:hAnsi="Symbol"/>
    </w:rPr>
  </w:style>
  <w:style w:type="character" w:styleId="a6">
    <w:name w:val="Hyperlink"/>
    <w:basedOn w:val="a0"/>
    <w:uiPriority w:val="99"/>
    <w:unhideWhenUsed/>
    <w:rsid w:val="000E675A"/>
    <w:rPr>
      <w:color w:val="0000FF" w:themeColor="hyperlink"/>
      <w:u w:val="single"/>
    </w:rPr>
  </w:style>
  <w:style w:type="paragraph" w:styleId="a7">
    <w:name w:val="Normal (Web)"/>
    <w:basedOn w:val="a"/>
    <w:rsid w:val="00C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C173D"/>
    <w:rPr>
      <w:rFonts w:ascii="Segoe UI" w:hAnsi="Segoe UI" w:cs="Segoe UI"/>
      <w:sz w:val="18"/>
      <w:szCs w:val="18"/>
    </w:rPr>
  </w:style>
  <w:style w:type="character" w:customStyle="1" w:styleId="js-apiid">
    <w:name w:val="js-apiid"/>
    <w:basedOn w:val="a0"/>
    <w:rsid w:val="00D6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4-19-000233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1819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_TMP_ADMIN_CRK_71</cp:lastModifiedBy>
  <cp:revision>2</cp:revision>
  <cp:lastPrinted>2022-01-10T10:19:00Z</cp:lastPrinted>
  <dcterms:created xsi:type="dcterms:W3CDTF">2022-04-19T13:25:00Z</dcterms:created>
  <dcterms:modified xsi:type="dcterms:W3CDTF">2022-04-19T13:25:00Z</dcterms:modified>
</cp:coreProperties>
</file>